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Дело №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762</w:t>
      </w:r>
      <w:r>
        <w:rPr>
          <w:rFonts w:ascii="Times New Roman" w:eastAsia="Times New Roman" w:hAnsi="Times New Roman" w:cs="Times New Roman"/>
        </w:rPr>
        <w:t>-2612/202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003172-22</w:t>
      </w:r>
    </w:p>
    <w:p>
      <w:pPr>
        <w:spacing w:before="0" w:after="0" w:line="300" w:lineRule="atLeast"/>
        <w:ind w:firstLine="567"/>
        <w:jc w:val="both"/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</w:p>
    <w:p>
      <w:pPr>
        <w:tabs>
          <w:tab w:val="left" w:pos="3615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Гагарина,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привлекаемого к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0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ранее привлекавшегося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Шайхутдинов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 привлекавшийся к административной ответственности по ч. 1 ст. 19.24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вляясь лицом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 административный надзор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имея ограничение, возложенное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него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запрета пребывания вне жилого помещения, являющимся местом жительства в период времени с 22.00 час. до 06.00 час. ежедневно, данные ограничения которому при постановке на учет были разъясн</w:t>
      </w:r>
      <w:r>
        <w:rPr>
          <w:rFonts w:ascii="Times New Roman" w:eastAsia="Times New Roman" w:hAnsi="Times New Roman" w:cs="Times New Roman"/>
          <w:sz w:val="28"/>
          <w:szCs w:val="28"/>
        </w:rPr>
        <w:t>ены, однако в 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 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8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находился вне жилого помещения г. Сургут,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</w:t>
      </w:r>
      <w:r>
        <w:rPr>
          <w:rStyle w:val="cat-UserDefinedgrp-32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обязательство, возложенное на него судом.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Шайхутдинов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признал, пояснил, что уехал и не предупредил об этом инспектора.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вина в совершении правонарушения подтверждается: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№ </w:t>
      </w:r>
      <w:r>
        <w:rPr>
          <w:rStyle w:val="cat-UserDefinedgrp-33rplc-26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УУП ОП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Сургуту от </w:t>
      </w:r>
      <w:r>
        <w:rPr>
          <w:rStyle w:val="cat-UserDefinedgrp-34rplc-3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 посещения поднадзорного лица по месту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жительства или пребывания от </w:t>
      </w:r>
      <w:r>
        <w:rPr>
          <w:rStyle w:val="cat-UserDefinedgrp-35rplc-3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3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копией дела административного надзора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мирового судьи судебного участка </w:t>
      </w:r>
      <w:r>
        <w:rPr>
          <w:rStyle w:val="cat-UserDefinedgrp-37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признан виновным по ч. 1 ст. 19.24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вступившего в законную силу </w:t>
      </w:r>
      <w:r>
        <w:rPr>
          <w:rStyle w:val="cat-UserDefinedgrp-38rplc-4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объяснением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UserDefinedgrp-39rplc-4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протоколом допроса свидетеля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Кузнецова В.И.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UserDefinedgrp-40rplc-4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 выше приведенные доказательства в их совокупности, суд с учетом обстоятельств дела, считает виновность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овторное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несоблюдение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лицом, в отношении которого установлен административный надзор,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 судом не установлено.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читывает характер совершенного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 данные о личности нарушителя,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чем считает возможным назначить наказание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ареста, проверив условия, предусмотренные ст. 3.9 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5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назначить наказание в виде административного ареста сроком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2rplc-5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наказания исчислять с моме</w:t>
      </w:r>
      <w:r>
        <w:rPr>
          <w:rFonts w:ascii="Times New Roman" w:eastAsia="Times New Roman" w:hAnsi="Times New Roman" w:cs="Times New Roman"/>
          <w:sz w:val="28"/>
          <w:szCs w:val="28"/>
        </w:rPr>
        <w:t>нта вынесения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Style w:val="cat-UserDefinedgrp-43rplc-5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</w:pPr>
      <w:r>
        <w:rPr>
          <w:rStyle w:val="cat-UserDefinedgrp-44rplc-59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9">
    <w:name w:val="cat-UserDefined grp-30 rplc-9"/>
    <w:basedOn w:val="DefaultParagraphFont"/>
  </w:style>
  <w:style w:type="character" w:customStyle="1" w:styleId="cat-UserDefinedgrp-31rplc-18">
    <w:name w:val="cat-UserDefined grp-31 rplc-18"/>
    <w:basedOn w:val="DefaultParagraphFont"/>
  </w:style>
  <w:style w:type="character" w:customStyle="1" w:styleId="cat-UserDefinedgrp-8rplc-21">
    <w:name w:val="cat-UserDefined grp-8 rplc-21"/>
    <w:basedOn w:val="DefaultParagraphFont"/>
  </w:style>
  <w:style w:type="character" w:customStyle="1" w:styleId="cat-UserDefinedgrp-32rplc-24">
    <w:name w:val="cat-UserDefined grp-32 rplc-24"/>
    <w:basedOn w:val="DefaultParagraphFont"/>
  </w:style>
  <w:style w:type="character" w:customStyle="1" w:styleId="cat-UserDefinedgrp-33rplc-26">
    <w:name w:val="cat-UserDefined grp-33 rplc-26"/>
    <w:basedOn w:val="DefaultParagraphFont"/>
  </w:style>
  <w:style w:type="character" w:customStyle="1" w:styleId="cat-UserDefinedgrp-34rplc-31">
    <w:name w:val="cat-UserDefined grp-34 rplc-31"/>
    <w:basedOn w:val="DefaultParagraphFont"/>
  </w:style>
  <w:style w:type="character" w:customStyle="1" w:styleId="cat-UserDefinedgrp-35rplc-33">
    <w:name w:val="cat-UserDefined grp-35 rplc-33"/>
    <w:basedOn w:val="DefaultParagraphFont"/>
  </w:style>
  <w:style w:type="character" w:customStyle="1" w:styleId="cat-UserDefinedgrp-36rplc-34">
    <w:name w:val="cat-UserDefined grp-36 rplc-34"/>
    <w:basedOn w:val="DefaultParagraphFont"/>
  </w:style>
  <w:style w:type="character" w:customStyle="1" w:styleId="cat-UserDefinedgrp-37rplc-37">
    <w:name w:val="cat-UserDefined grp-37 rplc-37"/>
    <w:basedOn w:val="DefaultParagraphFont"/>
  </w:style>
  <w:style w:type="character" w:customStyle="1" w:styleId="cat-UserDefinedgrp-38rplc-42">
    <w:name w:val="cat-UserDefined grp-38 rplc-42"/>
    <w:basedOn w:val="DefaultParagraphFont"/>
  </w:style>
  <w:style w:type="character" w:customStyle="1" w:styleId="cat-UserDefinedgrp-39rplc-45">
    <w:name w:val="cat-UserDefined grp-39 rplc-45"/>
    <w:basedOn w:val="DefaultParagraphFont"/>
  </w:style>
  <w:style w:type="character" w:customStyle="1" w:styleId="cat-UserDefinedgrp-40rplc-48">
    <w:name w:val="cat-UserDefined grp-40 rplc-48"/>
    <w:basedOn w:val="DefaultParagraphFont"/>
  </w:style>
  <w:style w:type="character" w:customStyle="1" w:styleId="cat-UserDefinedgrp-41rplc-52">
    <w:name w:val="cat-UserDefined grp-41 rplc-52"/>
    <w:basedOn w:val="DefaultParagraphFont"/>
  </w:style>
  <w:style w:type="character" w:customStyle="1" w:styleId="cat-UserDefinedgrp-42rplc-53">
    <w:name w:val="cat-UserDefined grp-42 rplc-53"/>
    <w:basedOn w:val="DefaultParagraphFont"/>
  </w:style>
  <w:style w:type="character" w:customStyle="1" w:styleId="cat-UserDefinedgrp-43rplc-55">
    <w:name w:val="cat-UserDefined grp-43 rplc-55"/>
    <w:basedOn w:val="DefaultParagraphFont"/>
  </w:style>
  <w:style w:type="character" w:customStyle="1" w:styleId="cat-UserDefinedgrp-44rplc-59">
    <w:name w:val="cat-UserDefined grp-44 rplc-5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